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A75C" w14:textId="494F850A" w:rsidR="00DA78ED" w:rsidRPr="002E30A9" w:rsidRDefault="00243C3C" w:rsidP="002119C5">
      <w:pPr>
        <w:jc w:val="right"/>
        <w:rPr>
          <w:b/>
          <w:sz w:val="24"/>
          <w:szCs w:val="24"/>
        </w:rPr>
      </w:pPr>
      <w:r>
        <w:rPr>
          <w:noProof/>
        </w:rPr>
        <w:drawing>
          <wp:inline distT="0" distB="0" distL="0" distR="0" wp14:anchorId="2B2879AF" wp14:editId="1B4099EA">
            <wp:extent cx="1162050" cy="1514475"/>
            <wp:effectExtent l="0" t="0" r="0" b="9525"/>
            <wp:docPr id="5" name="Afbeelding 5" descr="cid:F10DFCC2-F03A-4BC0-BF01-BF3AC37BF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F10DFCC2-F03A-4BC0-BF01-BF3AC37BF03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62050" cy="1514475"/>
                    </a:xfrm>
                    <a:prstGeom prst="rect">
                      <a:avLst/>
                    </a:prstGeom>
                    <a:noFill/>
                    <a:ln>
                      <a:noFill/>
                    </a:ln>
                  </pic:spPr>
                </pic:pic>
              </a:graphicData>
            </a:graphic>
          </wp:inline>
        </w:drawing>
      </w:r>
    </w:p>
    <w:p w14:paraId="72A24112" w14:textId="77777777" w:rsidR="00DA78ED" w:rsidRDefault="00DA78ED">
      <w:pPr>
        <w:rPr>
          <w:rFonts w:ascii="Calibri" w:hAnsi="Calibri"/>
          <w:sz w:val="24"/>
          <w:szCs w:val="24"/>
        </w:rPr>
      </w:pPr>
    </w:p>
    <w:p w14:paraId="042BEB3D" w14:textId="08D1608B" w:rsidR="00DA78ED" w:rsidRPr="002119C5" w:rsidRDefault="002119C5">
      <w:pPr>
        <w:rPr>
          <w:rFonts w:ascii="Calibri" w:hAnsi="Calibri"/>
          <w:b/>
          <w:bCs/>
          <w:sz w:val="24"/>
          <w:szCs w:val="24"/>
        </w:rPr>
      </w:pPr>
      <w:r w:rsidRPr="002119C5">
        <w:rPr>
          <w:rFonts w:ascii="Calibri" w:hAnsi="Calibri"/>
          <w:b/>
          <w:bCs/>
          <w:sz w:val="24"/>
          <w:szCs w:val="24"/>
        </w:rPr>
        <w:t>Brief aan ouders over coronamaatregelen kinderergotherapie praktijk Zelf! Kinderergo</w:t>
      </w:r>
    </w:p>
    <w:p w14:paraId="23EC3DE8" w14:textId="2695AC78" w:rsidR="00DA78ED" w:rsidRDefault="00DA78ED">
      <w:pPr>
        <w:rPr>
          <w:rFonts w:ascii="Calibri" w:hAnsi="Calibri"/>
        </w:rPr>
      </w:pPr>
    </w:p>
    <w:p w14:paraId="390FB058" w14:textId="62A0FA48" w:rsidR="00DA78ED" w:rsidRDefault="00C56A81">
      <w:pPr>
        <w:rPr>
          <w:rFonts w:ascii="Calibri" w:hAnsi="Calibri"/>
        </w:rPr>
      </w:pPr>
      <w:r>
        <w:rPr>
          <w:rFonts w:ascii="Calibri" w:hAnsi="Calibri"/>
          <w:sz w:val="22"/>
          <w:szCs w:val="22"/>
        </w:rPr>
        <w:t>Beste ouders,</w:t>
      </w:r>
    </w:p>
    <w:p w14:paraId="29ECE940" w14:textId="77777777" w:rsidR="00DA78ED" w:rsidRDefault="00DA78ED">
      <w:pPr>
        <w:rPr>
          <w:rFonts w:ascii="Calibri" w:hAnsi="Calibri"/>
          <w:sz w:val="22"/>
          <w:szCs w:val="22"/>
        </w:rPr>
      </w:pPr>
    </w:p>
    <w:p w14:paraId="54F7EC7F" w14:textId="2D711C45" w:rsidR="00DB3561" w:rsidRDefault="00C56A81">
      <w:pPr>
        <w:rPr>
          <w:rFonts w:ascii="Calibri" w:hAnsi="Calibri"/>
          <w:sz w:val="22"/>
          <w:szCs w:val="22"/>
        </w:rPr>
      </w:pPr>
      <w:r>
        <w:rPr>
          <w:rFonts w:ascii="Calibri" w:hAnsi="Calibri"/>
          <w:sz w:val="22"/>
          <w:szCs w:val="22"/>
        </w:rPr>
        <w:t>Gelukkig zien we dat de lockdow</w:t>
      </w:r>
      <w:r w:rsidR="004E2002">
        <w:rPr>
          <w:rFonts w:ascii="Calibri" w:hAnsi="Calibri"/>
          <w:sz w:val="22"/>
          <w:szCs w:val="22"/>
        </w:rPr>
        <w:t>n</w:t>
      </w:r>
      <w:r>
        <w:rPr>
          <w:rFonts w:ascii="Calibri" w:hAnsi="Calibri"/>
          <w:sz w:val="22"/>
          <w:szCs w:val="22"/>
        </w:rPr>
        <w:t xml:space="preserve"> maatregelen tegen het coronavirus tot nu toe effect hebben en dat stapje voor stapje </w:t>
      </w:r>
      <w:r w:rsidR="00785FD5">
        <w:rPr>
          <w:rFonts w:ascii="Calibri" w:hAnsi="Calibri"/>
          <w:sz w:val="22"/>
          <w:szCs w:val="22"/>
        </w:rPr>
        <w:t>veel dingen weer worden</w:t>
      </w:r>
      <w:r>
        <w:rPr>
          <w:rFonts w:ascii="Calibri" w:hAnsi="Calibri"/>
          <w:sz w:val="22"/>
          <w:szCs w:val="22"/>
        </w:rPr>
        <w:t xml:space="preserve"> hervat.</w:t>
      </w:r>
      <w:r w:rsidR="00785FD5">
        <w:rPr>
          <w:rFonts w:ascii="Calibri" w:hAnsi="Calibri"/>
          <w:sz w:val="22"/>
          <w:szCs w:val="22"/>
        </w:rPr>
        <w:t xml:space="preserve"> </w:t>
      </w:r>
      <w:r w:rsidR="004E2002">
        <w:rPr>
          <w:rFonts w:ascii="Calibri" w:hAnsi="Calibri"/>
          <w:sz w:val="22"/>
          <w:szCs w:val="22"/>
        </w:rPr>
        <w:br/>
        <w:t xml:space="preserve">Dit geldt ook voor de paramedische zorg, waar wij als ergotherapeuten onder vallen. </w:t>
      </w:r>
      <w:r w:rsidR="00DB3561">
        <w:rPr>
          <w:rFonts w:ascii="Calibri" w:hAnsi="Calibri"/>
          <w:sz w:val="22"/>
          <w:szCs w:val="22"/>
        </w:rPr>
        <w:t>Wij gebruiken hierbij het stuk ‘verantwoord opschalen paramedische zorg in de 1</w:t>
      </w:r>
      <w:r w:rsidR="00DB3561" w:rsidRPr="00DB3561">
        <w:rPr>
          <w:rFonts w:ascii="Calibri" w:hAnsi="Calibri"/>
          <w:sz w:val="22"/>
          <w:szCs w:val="22"/>
          <w:vertAlign w:val="superscript"/>
        </w:rPr>
        <w:t>e</w:t>
      </w:r>
      <w:r w:rsidR="00DB3561">
        <w:rPr>
          <w:rFonts w:ascii="Calibri" w:hAnsi="Calibri"/>
          <w:sz w:val="22"/>
          <w:szCs w:val="22"/>
        </w:rPr>
        <w:t xml:space="preserve"> lijn tijdens de coronacrisis’ als leidraad.</w:t>
      </w:r>
    </w:p>
    <w:p w14:paraId="1888C759" w14:textId="76525B27" w:rsidR="00DB3561" w:rsidRDefault="004E2002">
      <w:pPr>
        <w:rPr>
          <w:rFonts w:ascii="Calibri" w:hAnsi="Calibri"/>
          <w:sz w:val="22"/>
          <w:szCs w:val="22"/>
        </w:rPr>
      </w:pPr>
      <w:r>
        <w:rPr>
          <w:rFonts w:ascii="Calibri" w:hAnsi="Calibri"/>
          <w:sz w:val="22"/>
          <w:szCs w:val="22"/>
        </w:rPr>
        <w:t>Gesprekken met ouders, leerkrachten en b</w:t>
      </w:r>
      <w:r w:rsidR="00DB3561">
        <w:rPr>
          <w:rFonts w:ascii="Calibri" w:hAnsi="Calibri"/>
          <w:sz w:val="22"/>
          <w:szCs w:val="22"/>
        </w:rPr>
        <w:t>ehandelingen die via beeldbellen mogelijk zijn</w:t>
      </w:r>
      <w:r>
        <w:rPr>
          <w:rFonts w:ascii="Calibri" w:hAnsi="Calibri"/>
          <w:sz w:val="22"/>
          <w:szCs w:val="22"/>
        </w:rPr>
        <w:t xml:space="preserve">, </w:t>
      </w:r>
      <w:r w:rsidR="00DB3561">
        <w:rPr>
          <w:rFonts w:ascii="Calibri" w:hAnsi="Calibri"/>
          <w:sz w:val="22"/>
          <w:szCs w:val="22"/>
        </w:rPr>
        <w:t>doen we zoveel mogelijk op afstand</w:t>
      </w:r>
      <w:r>
        <w:rPr>
          <w:rFonts w:ascii="Calibri" w:hAnsi="Calibri"/>
          <w:sz w:val="22"/>
          <w:szCs w:val="22"/>
        </w:rPr>
        <w:t xml:space="preserve"> via beeldbellen</w:t>
      </w:r>
      <w:r w:rsidR="00DB3561">
        <w:rPr>
          <w:rFonts w:ascii="Calibri" w:hAnsi="Calibri"/>
          <w:sz w:val="22"/>
          <w:szCs w:val="22"/>
        </w:rPr>
        <w:t xml:space="preserve">. </w:t>
      </w:r>
      <w:r>
        <w:rPr>
          <w:rFonts w:ascii="Calibri" w:hAnsi="Calibri"/>
          <w:sz w:val="22"/>
          <w:szCs w:val="22"/>
        </w:rPr>
        <w:br/>
      </w:r>
      <w:r w:rsidR="00DB3561">
        <w:rPr>
          <w:rFonts w:ascii="Calibri" w:hAnsi="Calibri"/>
          <w:sz w:val="22"/>
          <w:szCs w:val="22"/>
        </w:rPr>
        <w:t>W</w:t>
      </w:r>
      <w:r w:rsidR="00785FD5">
        <w:rPr>
          <w:rFonts w:ascii="Calibri" w:hAnsi="Calibri"/>
          <w:sz w:val="22"/>
          <w:szCs w:val="22"/>
        </w:rPr>
        <w:t xml:space="preserve">anneer </w:t>
      </w:r>
      <w:r w:rsidR="00DB3561">
        <w:rPr>
          <w:rFonts w:ascii="Calibri" w:hAnsi="Calibri"/>
          <w:sz w:val="22"/>
          <w:szCs w:val="22"/>
        </w:rPr>
        <w:t xml:space="preserve">de behandeling op afstand via </w:t>
      </w:r>
      <w:r w:rsidR="00785FD5">
        <w:rPr>
          <w:rFonts w:ascii="Calibri" w:hAnsi="Calibri"/>
          <w:sz w:val="22"/>
          <w:szCs w:val="22"/>
        </w:rPr>
        <w:t>videobellen niet het gewenste effect heeft,</w:t>
      </w:r>
      <w:r w:rsidR="00C56A81">
        <w:rPr>
          <w:rFonts w:ascii="Calibri" w:hAnsi="Calibri"/>
          <w:sz w:val="22"/>
          <w:szCs w:val="22"/>
        </w:rPr>
        <w:t xml:space="preserve"> </w:t>
      </w:r>
      <w:r w:rsidR="00DB3561">
        <w:rPr>
          <w:rFonts w:ascii="Calibri" w:hAnsi="Calibri"/>
          <w:sz w:val="22"/>
          <w:szCs w:val="22"/>
        </w:rPr>
        <w:t xml:space="preserve">kan </w:t>
      </w:r>
      <w:r w:rsidR="00C56A81">
        <w:rPr>
          <w:rFonts w:ascii="Calibri" w:hAnsi="Calibri"/>
          <w:sz w:val="22"/>
          <w:szCs w:val="22"/>
        </w:rPr>
        <w:t>langzaam weer worden gestart</w:t>
      </w:r>
      <w:r w:rsidR="00785FD5">
        <w:rPr>
          <w:rFonts w:ascii="Calibri" w:hAnsi="Calibri"/>
          <w:sz w:val="22"/>
          <w:szCs w:val="22"/>
        </w:rPr>
        <w:t xml:space="preserve"> </w:t>
      </w:r>
      <w:r w:rsidR="00DB3561">
        <w:rPr>
          <w:rFonts w:ascii="Calibri" w:hAnsi="Calibri"/>
          <w:sz w:val="22"/>
          <w:szCs w:val="22"/>
        </w:rPr>
        <w:t xml:space="preserve">met behandeling </w:t>
      </w:r>
      <w:r w:rsidR="00785FD5">
        <w:rPr>
          <w:rFonts w:ascii="Calibri" w:hAnsi="Calibri"/>
          <w:sz w:val="22"/>
          <w:szCs w:val="22"/>
        </w:rPr>
        <w:t>op de praktijk</w:t>
      </w:r>
      <w:r w:rsidR="00C56A81">
        <w:rPr>
          <w:rFonts w:ascii="Calibri" w:hAnsi="Calibri"/>
          <w:sz w:val="22"/>
          <w:szCs w:val="22"/>
        </w:rPr>
        <w:t xml:space="preserve">. </w:t>
      </w:r>
    </w:p>
    <w:p w14:paraId="00BD0875" w14:textId="3641E565" w:rsidR="00DA78ED" w:rsidRDefault="00DB3561">
      <w:pPr>
        <w:rPr>
          <w:rFonts w:ascii="Calibri" w:hAnsi="Calibri"/>
        </w:rPr>
      </w:pPr>
      <w:r>
        <w:rPr>
          <w:rFonts w:ascii="Calibri" w:hAnsi="Calibri"/>
          <w:sz w:val="22"/>
          <w:szCs w:val="22"/>
        </w:rPr>
        <w:t xml:space="preserve">Wanneer u </w:t>
      </w:r>
      <w:r w:rsidR="004E2002">
        <w:rPr>
          <w:rFonts w:ascii="Calibri" w:hAnsi="Calibri"/>
          <w:sz w:val="22"/>
          <w:szCs w:val="22"/>
        </w:rPr>
        <w:t>met</w:t>
      </w:r>
      <w:r>
        <w:rPr>
          <w:rFonts w:ascii="Calibri" w:hAnsi="Calibri"/>
          <w:sz w:val="22"/>
          <w:szCs w:val="22"/>
        </w:rPr>
        <w:t xml:space="preserve"> uw kind naar de praktijk komt, </w:t>
      </w:r>
      <w:r w:rsidR="00C56A81">
        <w:rPr>
          <w:rFonts w:ascii="Calibri" w:hAnsi="Calibri"/>
          <w:sz w:val="22"/>
          <w:szCs w:val="22"/>
        </w:rPr>
        <w:t>dien</w:t>
      </w:r>
      <w:r w:rsidR="00784422">
        <w:rPr>
          <w:rFonts w:ascii="Calibri" w:hAnsi="Calibri"/>
          <w:sz w:val="22"/>
          <w:szCs w:val="22"/>
        </w:rPr>
        <w:t>en</w:t>
      </w:r>
      <w:r w:rsidR="004E2002">
        <w:rPr>
          <w:rFonts w:ascii="Calibri" w:hAnsi="Calibri"/>
          <w:sz w:val="22"/>
          <w:szCs w:val="22"/>
        </w:rPr>
        <w:t xml:space="preserve"> u en uw kind</w:t>
      </w:r>
      <w:r w:rsidR="00C56A81">
        <w:rPr>
          <w:rFonts w:ascii="Calibri" w:hAnsi="Calibri"/>
          <w:sz w:val="22"/>
          <w:szCs w:val="22"/>
        </w:rPr>
        <w:t xml:space="preserve"> nog steeds de anderhalve meter maatregel en voorzorgsmaatregelen in acht te nemen.</w:t>
      </w:r>
      <w:r>
        <w:rPr>
          <w:rFonts w:ascii="Calibri" w:hAnsi="Calibri"/>
          <w:sz w:val="22"/>
          <w:szCs w:val="22"/>
        </w:rPr>
        <w:t xml:space="preserve">  </w:t>
      </w:r>
    </w:p>
    <w:p w14:paraId="6EFA1990" w14:textId="3842DC15" w:rsidR="00DA78ED" w:rsidRDefault="00DB3561">
      <w:pPr>
        <w:rPr>
          <w:sz w:val="22"/>
          <w:szCs w:val="22"/>
        </w:rPr>
      </w:pPr>
      <w:r>
        <w:rPr>
          <w:rFonts w:ascii="Calibri" w:hAnsi="Calibri"/>
          <w:sz w:val="22"/>
          <w:szCs w:val="22"/>
        </w:rPr>
        <w:t>W</w:t>
      </w:r>
      <w:r w:rsidR="00C56A81">
        <w:rPr>
          <w:rFonts w:ascii="Calibri" w:hAnsi="Calibri"/>
          <w:sz w:val="22"/>
          <w:szCs w:val="22"/>
        </w:rPr>
        <w:t xml:space="preserve">e </w:t>
      </w:r>
      <w:r>
        <w:rPr>
          <w:rFonts w:ascii="Calibri" w:hAnsi="Calibri"/>
          <w:sz w:val="22"/>
          <w:szCs w:val="22"/>
        </w:rPr>
        <w:t xml:space="preserve">hebben </w:t>
      </w:r>
      <w:r w:rsidR="00C56A81">
        <w:rPr>
          <w:rFonts w:ascii="Calibri" w:hAnsi="Calibri"/>
          <w:sz w:val="22"/>
          <w:szCs w:val="22"/>
        </w:rPr>
        <w:t xml:space="preserve">een aantal regels opgesteld, zodat de situatie voor </w:t>
      </w:r>
      <w:r>
        <w:rPr>
          <w:rFonts w:ascii="Calibri" w:hAnsi="Calibri"/>
          <w:sz w:val="22"/>
          <w:szCs w:val="22"/>
        </w:rPr>
        <w:t>u, uw kind en voor de ergo</w:t>
      </w:r>
      <w:r w:rsidR="00C56A81">
        <w:rPr>
          <w:rFonts w:ascii="Calibri" w:hAnsi="Calibri"/>
          <w:sz w:val="22"/>
          <w:szCs w:val="22"/>
        </w:rPr>
        <w:t>therapeut zo veilig mogelijk is:</w:t>
      </w:r>
    </w:p>
    <w:p w14:paraId="0BB397D6" w14:textId="77777777" w:rsidR="00DA78ED" w:rsidRDefault="00DA78ED">
      <w:pPr>
        <w:rPr>
          <w:rFonts w:ascii="Calibri" w:hAnsi="Calibri"/>
          <w:b/>
          <w:bCs/>
          <w:color w:val="009933"/>
          <w:sz w:val="22"/>
          <w:szCs w:val="22"/>
        </w:rPr>
      </w:pPr>
    </w:p>
    <w:p w14:paraId="03D4A8C4" w14:textId="6BC5A580" w:rsidR="00DA78ED" w:rsidRDefault="00C56A81">
      <w:pPr>
        <w:pStyle w:val="Lijstalinea"/>
        <w:numPr>
          <w:ilvl w:val="0"/>
          <w:numId w:val="1"/>
        </w:numPr>
        <w:ind w:left="-170" w:hanging="170"/>
        <w:rPr>
          <w:rFonts w:ascii="Calibri" w:hAnsi="Calibri"/>
          <w:sz w:val="22"/>
          <w:szCs w:val="22"/>
        </w:rPr>
      </w:pPr>
      <w:r>
        <w:rPr>
          <w:rFonts w:ascii="Calibri" w:hAnsi="Calibri"/>
          <w:b/>
          <w:bCs/>
          <w:color w:val="009933"/>
          <w:sz w:val="22"/>
          <w:szCs w:val="22"/>
        </w:rPr>
        <w:t xml:space="preserve">Voorafgaand de afspraak worden een aantal vragen via </w:t>
      </w:r>
      <w:r w:rsidR="00DB3561">
        <w:rPr>
          <w:rFonts w:ascii="Calibri" w:hAnsi="Calibri"/>
          <w:b/>
          <w:bCs/>
          <w:color w:val="009933"/>
          <w:sz w:val="22"/>
          <w:szCs w:val="22"/>
        </w:rPr>
        <w:t>whatsapp</w:t>
      </w:r>
      <w:r>
        <w:rPr>
          <w:rFonts w:ascii="Calibri" w:hAnsi="Calibri"/>
          <w:b/>
          <w:bCs/>
          <w:color w:val="009933"/>
          <w:sz w:val="22"/>
          <w:szCs w:val="22"/>
        </w:rPr>
        <w:t xml:space="preserve"> uitgevraagd:</w:t>
      </w:r>
    </w:p>
    <w:p w14:paraId="105B0747" w14:textId="67365937" w:rsidR="00DA78ED" w:rsidRPr="004E2002" w:rsidRDefault="00C56A81" w:rsidP="004E2002">
      <w:pPr>
        <w:pStyle w:val="Lijstalinea"/>
        <w:numPr>
          <w:ilvl w:val="0"/>
          <w:numId w:val="3"/>
        </w:numPr>
        <w:rPr>
          <w:rFonts w:ascii="Calibri" w:hAnsi="Calibri"/>
          <w:b/>
          <w:bCs/>
          <w:sz w:val="22"/>
          <w:szCs w:val="22"/>
        </w:rPr>
      </w:pPr>
      <w:r w:rsidRPr="004E2002">
        <w:rPr>
          <w:rFonts w:ascii="Calibri" w:hAnsi="Calibri"/>
          <w:b/>
          <w:bCs/>
          <w:color w:val="000000"/>
          <w:sz w:val="22"/>
          <w:szCs w:val="22"/>
        </w:rPr>
        <w:t xml:space="preserve">Heeft u of uw kind </w:t>
      </w:r>
      <w:r w:rsidRPr="004E2002">
        <w:rPr>
          <w:rFonts w:ascii="Calibri" w:hAnsi="Calibri"/>
          <w:b/>
          <w:bCs/>
          <w:color w:val="363636"/>
          <w:sz w:val="22"/>
          <w:szCs w:val="22"/>
        </w:rPr>
        <w:t>één</w:t>
      </w:r>
      <w:r w:rsidRPr="004E2002">
        <w:rPr>
          <w:rFonts w:ascii="Calibri" w:hAnsi="Calibri"/>
          <w:b/>
          <w:bCs/>
          <w:color w:val="000000"/>
          <w:sz w:val="22"/>
          <w:szCs w:val="22"/>
        </w:rPr>
        <w:t xml:space="preserve">  of meerdere van de volgende (ook milde!) symptomen: neusverkoudheid,</w:t>
      </w:r>
      <w:r w:rsidR="00DB3561" w:rsidRPr="004E2002">
        <w:rPr>
          <w:rFonts w:ascii="Calibri" w:hAnsi="Calibri"/>
          <w:b/>
          <w:bCs/>
          <w:color w:val="000000"/>
          <w:sz w:val="22"/>
          <w:szCs w:val="22"/>
        </w:rPr>
        <w:t xml:space="preserve"> </w:t>
      </w:r>
      <w:r w:rsidRPr="004E2002">
        <w:rPr>
          <w:rFonts w:ascii="Calibri" w:hAnsi="Calibri"/>
          <w:b/>
          <w:bCs/>
          <w:color w:val="000000"/>
          <w:sz w:val="22"/>
          <w:szCs w:val="22"/>
        </w:rPr>
        <w:t>hoesten,</w:t>
      </w:r>
      <w:r w:rsidR="00DB3561" w:rsidRPr="004E2002">
        <w:rPr>
          <w:rFonts w:ascii="Calibri" w:hAnsi="Calibri"/>
          <w:b/>
          <w:bCs/>
          <w:color w:val="000000"/>
          <w:sz w:val="22"/>
          <w:szCs w:val="22"/>
        </w:rPr>
        <w:t xml:space="preserve"> </w:t>
      </w:r>
      <w:r w:rsidRPr="004E2002">
        <w:rPr>
          <w:rFonts w:ascii="Calibri" w:hAnsi="Calibri"/>
          <w:b/>
          <w:bCs/>
          <w:color w:val="000000"/>
          <w:sz w:val="22"/>
          <w:szCs w:val="22"/>
        </w:rPr>
        <w:t>benauwdheid en koorts (vanaf 38°C)?</w:t>
      </w:r>
    </w:p>
    <w:p w14:paraId="0F32D862" w14:textId="4AEDF220" w:rsidR="00DA78ED" w:rsidRPr="004E2002" w:rsidRDefault="00C56A81" w:rsidP="00DB3561">
      <w:pPr>
        <w:pStyle w:val="Lijstalinea"/>
        <w:numPr>
          <w:ilvl w:val="0"/>
          <w:numId w:val="3"/>
        </w:numPr>
        <w:jc w:val="both"/>
        <w:rPr>
          <w:rFonts w:ascii="Calibri" w:hAnsi="Calibri"/>
          <w:b/>
          <w:bCs/>
          <w:color w:val="000000"/>
        </w:rPr>
      </w:pPr>
      <w:r w:rsidRPr="004E2002">
        <w:rPr>
          <w:rFonts w:ascii="Calibri" w:hAnsi="Calibri"/>
          <w:b/>
          <w:bCs/>
          <w:color w:val="000000"/>
          <w:sz w:val="22"/>
          <w:szCs w:val="22"/>
        </w:rPr>
        <w:t>Heeft u of uw kind de afgelopen 24 uur klachten (COVID-19 symptomen) gehad?</w:t>
      </w:r>
    </w:p>
    <w:p w14:paraId="2CA3D3D0" w14:textId="5D571AA1" w:rsidR="00DA78ED" w:rsidRPr="004E2002" w:rsidRDefault="00C56A81" w:rsidP="00DB3561">
      <w:pPr>
        <w:pStyle w:val="Lijstalinea"/>
        <w:numPr>
          <w:ilvl w:val="0"/>
          <w:numId w:val="3"/>
        </w:numPr>
        <w:jc w:val="both"/>
        <w:rPr>
          <w:rFonts w:ascii="Calibri" w:hAnsi="Calibri"/>
          <w:b/>
          <w:bCs/>
          <w:color w:val="000000"/>
        </w:rPr>
      </w:pPr>
      <w:r w:rsidRPr="004E2002">
        <w:rPr>
          <w:rFonts w:ascii="Calibri" w:hAnsi="Calibri"/>
          <w:b/>
          <w:bCs/>
          <w:color w:val="000000"/>
          <w:sz w:val="22"/>
          <w:szCs w:val="22"/>
        </w:rPr>
        <w:t>Heeft u of een van uw gezinsleden koorts en/of benauwdheidsklachten?</w:t>
      </w:r>
    </w:p>
    <w:p w14:paraId="24018C7C" w14:textId="1F46CC0C" w:rsidR="00DA78ED" w:rsidRPr="004E2002" w:rsidRDefault="00C56A81" w:rsidP="00DB3561">
      <w:pPr>
        <w:pStyle w:val="Lijstalinea"/>
        <w:numPr>
          <w:ilvl w:val="0"/>
          <w:numId w:val="3"/>
        </w:numPr>
        <w:jc w:val="both"/>
        <w:rPr>
          <w:rFonts w:ascii="Calibri" w:hAnsi="Calibri"/>
          <w:b/>
          <w:bCs/>
          <w:color w:val="000000"/>
        </w:rPr>
      </w:pPr>
      <w:r w:rsidRPr="004E2002">
        <w:rPr>
          <w:rFonts w:ascii="Calibri" w:hAnsi="Calibri"/>
          <w:b/>
          <w:bCs/>
          <w:color w:val="000000"/>
          <w:sz w:val="22"/>
          <w:szCs w:val="22"/>
        </w:rPr>
        <w:t>Is er bij uzelf of een huisgenoot/gezinslid in de afgelopen 14 dagen corona vastgesteld?</w:t>
      </w:r>
    </w:p>
    <w:p w14:paraId="6A77342E" w14:textId="77777777" w:rsidR="00DA78ED" w:rsidRDefault="00DA78ED">
      <w:pPr>
        <w:pStyle w:val="Lijstalinea"/>
        <w:ind w:left="1800"/>
        <w:jc w:val="both"/>
        <w:rPr>
          <w:rFonts w:ascii="Calibri" w:hAnsi="Calibri"/>
          <w:sz w:val="22"/>
          <w:szCs w:val="22"/>
        </w:rPr>
      </w:pPr>
    </w:p>
    <w:p w14:paraId="33D0FEF2" w14:textId="77777777" w:rsidR="004E2002" w:rsidRDefault="00C56A81">
      <w:pPr>
        <w:pStyle w:val="Lijstalinea"/>
        <w:ind w:left="0"/>
        <w:rPr>
          <w:rFonts w:ascii="Calibri" w:hAnsi="Calibri"/>
          <w:sz w:val="22"/>
          <w:szCs w:val="22"/>
        </w:rPr>
      </w:pPr>
      <w:r>
        <w:rPr>
          <w:rFonts w:ascii="Calibri" w:hAnsi="Calibri"/>
          <w:sz w:val="22"/>
          <w:szCs w:val="22"/>
        </w:rPr>
        <w:t xml:space="preserve">Wanneer  </w:t>
      </w:r>
      <w:r>
        <w:rPr>
          <w:rFonts w:ascii="Calibri" w:hAnsi="Calibri"/>
          <w:color w:val="363636"/>
          <w:sz w:val="22"/>
          <w:szCs w:val="22"/>
        </w:rPr>
        <w:t>één</w:t>
      </w:r>
      <w:r>
        <w:rPr>
          <w:rFonts w:ascii="Calibri" w:hAnsi="Calibri"/>
          <w:sz w:val="22"/>
          <w:szCs w:val="22"/>
        </w:rPr>
        <w:t xml:space="preserve"> of meerdere van de bovenstaande vragen met </w:t>
      </w:r>
      <w:r w:rsidR="00DB3561" w:rsidRPr="004E2002">
        <w:rPr>
          <w:rFonts w:ascii="Calibri" w:hAnsi="Calibri"/>
          <w:color w:val="FF0000"/>
          <w:sz w:val="22"/>
          <w:szCs w:val="22"/>
        </w:rPr>
        <w:t>‘</w:t>
      </w:r>
      <w:r w:rsidRPr="004E2002">
        <w:rPr>
          <w:rFonts w:ascii="Calibri" w:hAnsi="Calibri"/>
          <w:b/>
          <w:bCs/>
          <w:color w:val="FF0000"/>
          <w:sz w:val="22"/>
          <w:szCs w:val="22"/>
        </w:rPr>
        <w:t>JA</w:t>
      </w:r>
      <w:r w:rsidR="00DB3561" w:rsidRPr="004E2002">
        <w:rPr>
          <w:rFonts w:ascii="Calibri" w:hAnsi="Calibri"/>
          <w:b/>
          <w:bCs/>
          <w:color w:val="FF0000"/>
          <w:sz w:val="22"/>
          <w:szCs w:val="22"/>
        </w:rPr>
        <w:t>’</w:t>
      </w:r>
      <w:r w:rsidRPr="004E2002">
        <w:rPr>
          <w:rFonts w:ascii="Calibri" w:hAnsi="Calibri"/>
          <w:color w:val="FF0000"/>
          <w:sz w:val="22"/>
          <w:szCs w:val="22"/>
        </w:rPr>
        <w:t xml:space="preserve"> </w:t>
      </w:r>
      <w:r>
        <w:rPr>
          <w:rFonts w:ascii="Calibri" w:hAnsi="Calibri"/>
          <w:sz w:val="22"/>
          <w:szCs w:val="22"/>
        </w:rPr>
        <w:t xml:space="preserve">beantwoord wordt, kan therapie in de praktijk niet plaatsvinden. </w:t>
      </w:r>
    </w:p>
    <w:p w14:paraId="7A19BF52" w14:textId="5C650355" w:rsidR="00DA78ED" w:rsidRDefault="00C56A81">
      <w:pPr>
        <w:pStyle w:val="Lijstalinea"/>
        <w:ind w:left="0"/>
        <w:rPr>
          <w:rFonts w:ascii="Calibri" w:hAnsi="Calibri"/>
          <w:sz w:val="22"/>
          <w:szCs w:val="22"/>
        </w:rPr>
      </w:pPr>
      <w:r>
        <w:rPr>
          <w:rFonts w:ascii="Calibri" w:hAnsi="Calibri"/>
          <w:sz w:val="22"/>
          <w:szCs w:val="22"/>
        </w:rPr>
        <w:t>D</w:t>
      </w:r>
      <w:r w:rsidR="00DB3561">
        <w:rPr>
          <w:rFonts w:ascii="Calibri" w:hAnsi="Calibri"/>
          <w:sz w:val="22"/>
          <w:szCs w:val="22"/>
        </w:rPr>
        <w:t>e afspraak</w:t>
      </w:r>
      <w:r w:rsidR="004E2002">
        <w:rPr>
          <w:rFonts w:ascii="Calibri" w:hAnsi="Calibri"/>
          <w:sz w:val="22"/>
          <w:szCs w:val="22"/>
        </w:rPr>
        <w:t xml:space="preserve"> kan</w:t>
      </w:r>
      <w:r>
        <w:rPr>
          <w:rFonts w:ascii="Calibri" w:hAnsi="Calibri"/>
          <w:sz w:val="22"/>
          <w:szCs w:val="22"/>
        </w:rPr>
        <w:t xml:space="preserve"> </w:t>
      </w:r>
      <w:r w:rsidR="004E2002">
        <w:rPr>
          <w:rFonts w:ascii="Calibri" w:hAnsi="Calibri"/>
          <w:sz w:val="22"/>
          <w:szCs w:val="22"/>
        </w:rPr>
        <w:t xml:space="preserve">– afhankelijk van de gezondheidsklachten- </w:t>
      </w:r>
      <w:r>
        <w:rPr>
          <w:rFonts w:ascii="Calibri" w:hAnsi="Calibri"/>
          <w:sz w:val="22"/>
          <w:szCs w:val="22"/>
        </w:rPr>
        <w:t xml:space="preserve">op afstand </w:t>
      </w:r>
      <w:r w:rsidR="004E2002">
        <w:rPr>
          <w:rFonts w:ascii="Calibri" w:hAnsi="Calibri"/>
          <w:sz w:val="22"/>
          <w:szCs w:val="22"/>
        </w:rPr>
        <w:t xml:space="preserve">plaatsvinden </w:t>
      </w:r>
      <w:r w:rsidR="00DB3561">
        <w:rPr>
          <w:rFonts w:ascii="Calibri" w:hAnsi="Calibri"/>
          <w:sz w:val="22"/>
          <w:szCs w:val="22"/>
        </w:rPr>
        <w:t xml:space="preserve">via </w:t>
      </w:r>
      <w:r>
        <w:rPr>
          <w:rFonts w:ascii="Calibri" w:hAnsi="Calibri"/>
          <w:sz w:val="22"/>
          <w:szCs w:val="22"/>
        </w:rPr>
        <w:t xml:space="preserve">beeldbellen. </w:t>
      </w:r>
    </w:p>
    <w:p w14:paraId="48CD9B3C" w14:textId="77777777" w:rsidR="00DA78ED" w:rsidRDefault="00C56A81">
      <w:pPr>
        <w:pStyle w:val="Lijstalinea"/>
        <w:rPr>
          <w:rFonts w:ascii="Calibri" w:hAnsi="Calibri"/>
          <w:sz w:val="22"/>
          <w:szCs w:val="22"/>
        </w:rPr>
      </w:pPr>
      <w:r>
        <w:rPr>
          <w:rFonts w:ascii="Calibri" w:hAnsi="Calibri"/>
          <w:noProof/>
          <w:sz w:val="22"/>
          <w:szCs w:val="22"/>
        </w:rPr>
        <w:drawing>
          <wp:anchor distT="0" distB="0" distL="0" distR="0" simplePos="0" relativeHeight="5" behindDoc="0" locked="0" layoutInCell="1" allowOverlap="1" wp14:anchorId="2BC3FB44" wp14:editId="188B2F21">
            <wp:simplePos x="0" y="0"/>
            <wp:positionH relativeFrom="column">
              <wp:posOffset>42545</wp:posOffset>
            </wp:positionH>
            <wp:positionV relativeFrom="paragraph">
              <wp:posOffset>73660</wp:posOffset>
            </wp:positionV>
            <wp:extent cx="4914265" cy="2322195"/>
            <wp:effectExtent l="0" t="0" r="0" b="0"/>
            <wp:wrapSquare wrapText="bothSides"/>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7"/>
                    <a:stretch>
                      <a:fillRect/>
                    </a:stretch>
                  </pic:blipFill>
                  <pic:spPr bwMode="auto">
                    <a:xfrm>
                      <a:off x="0" y="0"/>
                      <a:ext cx="4914265" cy="2322195"/>
                    </a:xfrm>
                    <a:prstGeom prst="rect">
                      <a:avLst/>
                    </a:prstGeom>
                  </pic:spPr>
                </pic:pic>
              </a:graphicData>
            </a:graphic>
          </wp:anchor>
        </w:drawing>
      </w:r>
    </w:p>
    <w:p w14:paraId="12C91CC0" w14:textId="77777777" w:rsidR="00DA78ED" w:rsidRDefault="00DA78ED">
      <w:pPr>
        <w:pStyle w:val="Lijstalinea"/>
        <w:rPr>
          <w:rFonts w:ascii="Calibri" w:hAnsi="Calibri"/>
          <w:sz w:val="22"/>
          <w:szCs w:val="22"/>
        </w:rPr>
      </w:pPr>
    </w:p>
    <w:p w14:paraId="48609DF5" w14:textId="77777777" w:rsidR="00DA78ED" w:rsidRDefault="00DA78ED">
      <w:pPr>
        <w:pStyle w:val="Lijstalinea"/>
        <w:rPr>
          <w:rFonts w:ascii="Calibri" w:hAnsi="Calibri"/>
          <w:sz w:val="22"/>
          <w:szCs w:val="22"/>
        </w:rPr>
      </w:pPr>
    </w:p>
    <w:p w14:paraId="3D98A04A" w14:textId="77777777" w:rsidR="00DA78ED" w:rsidRDefault="00DA78ED">
      <w:pPr>
        <w:pStyle w:val="Lijstalinea"/>
        <w:rPr>
          <w:rFonts w:ascii="Calibri" w:hAnsi="Calibri"/>
          <w:sz w:val="22"/>
          <w:szCs w:val="22"/>
        </w:rPr>
      </w:pPr>
    </w:p>
    <w:p w14:paraId="2349FA05" w14:textId="77777777" w:rsidR="00DA78ED" w:rsidRDefault="00DA78ED">
      <w:pPr>
        <w:pStyle w:val="Lijstalinea"/>
        <w:rPr>
          <w:rFonts w:ascii="Calibri" w:hAnsi="Calibri"/>
          <w:sz w:val="22"/>
          <w:szCs w:val="22"/>
        </w:rPr>
      </w:pPr>
    </w:p>
    <w:p w14:paraId="68096210" w14:textId="77777777" w:rsidR="00DA78ED" w:rsidRDefault="00DA78ED">
      <w:pPr>
        <w:pStyle w:val="Lijstalinea"/>
        <w:rPr>
          <w:rFonts w:ascii="Calibri" w:hAnsi="Calibri"/>
          <w:sz w:val="22"/>
          <w:szCs w:val="22"/>
        </w:rPr>
      </w:pPr>
    </w:p>
    <w:p w14:paraId="4B03EE42" w14:textId="77777777" w:rsidR="00DA78ED" w:rsidRDefault="00DA78ED">
      <w:pPr>
        <w:pStyle w:val="Lijstalinea"/>
        <w:rPr>
          <w:rFonts w:ascii="Calibri" w:hAnsi="Calibri"/>
          <w:sz w:val="22"/>
          <w:szCs w:val="22"/>
        </w:rPr>
      </w:pPr>
    </w:p>
    <w:p w14:paraId="70D829C6" w14:textId="77777777" w:rsidR="00DA78ED" w:rsidRDefault="00DA78ED">
      <w:pPr>
        <w:pStyle w:val="Lijstalinea"/>
        <w:rPr>
          <w:rFonts w:ascii="Calibri" w:hAnsi="Calibri"/>
          <w:sz w:val="22"/>
          <w:szCs w:val="22"/>
        </w:rPr>
      </w:pPr>
    </w:p>
    <w:p w14:paraId="2FC77BEE" w14:textId="77777777" w:rsidR="00DA78ED" w:rsidRDefault="00DA78ED">
      <w:pPr>
        <w:pStyle w:val="Lijstalinea"/>
        <w:rPr>
          <w:rFonts w:ascii="Calibri" w:hAnsi="Calibri"/>
          <w:sz w:val="22"/>
          <w:szCs w:val="22"/>
        </w:rPr>
      </w:pPr>
    </w:p>
    <w:p w14:paraId="12EA1BA0" w14:textId="77777777" w:rsidR="00DA78ED" w:rsidRDefault="00DA78ED">
      <w:pPr>
        <w:pStyle w:val="Lijstalinea"/>
        <w:rPr>
          <w:rFonts w:ascii="Calibri" w:hAnsi="Calibri"/>
          <w:sz w:val="22"/>
          <w:szCs w:val="22"/>
        </w:rPr>
      </w:pPr>
    </w:p>
    <w:p w14:paraId="3A328B83" w14:textId="77777777" w:rsidR="00DA78ED" w:rsidRDefault="00DA78ED">
      <w:pPr>
        <w:pStyle w:val="Lijstalinea"/>
        <w:rPr>
          <w:rFonts w:ascii="Calibri" w:hAnsi="Calibri"/>
          <w:sz w:val="22"/>
          <w:szCs w:val="22"/>
        </w:rPr>
      </w:pPr>
    </w:p>
    <w:p w14:paraId="401EF7E2" w14:textId="77777777" w:rsidR="00DA78ED" w:rsidRDefault="00DA78ED">
      <w:pPr>
        <w:pStyle w:val="Lijstalinea"/>
        <w:rPr>
          <w:rFonts w:ascii="Calibri" w:hAnsi="Calibri"/>
          <w:sz w:val="22"/>
          <w:szCs w:val="22"/>
        </w:rPr>
      </w:pPr>
    </w:p>
    <w:p w14:paraId="7F186407" w14:textId="77777777" w:rsidR="00DA78ED" w:rsidRDefault="00DA78ED">
      <w:pPr>
        <w:pStyle w:val="Lijstalinea"/>
        <w:rPr>
          <w:rFonts w:ascii="Calibri" w:hAnsi="Calibri"/>
          <w:sz w:val="22"/>
          <w:szCs w:val="22"/>
        </w:rPr>
      </w:pPr>
    </w:p>
    <w:p w14:paraId="65C252F5" w14:textId="77777777" w:rsidR="00DA78ED" w:rsidRDefault="00DA78ED">
      <w:pPr>
        <w:pStyle w:val="Lijstalinea"/>
        <w:rPr>
          <w:rFonts w:ascii="Calibri" w:hAnsi="Calibri"/>
          <w:sz w:val="22"/>
          <w:szCs w:val="22"/>
        </w:rPr>
      </w:pPr>
    </w:p>
    <w:p w14:paraId="6AF568ED" w14:textId="77777777" w:rsidR="00DA78ED" w:rsidRDefault="00DA78ED">
      <w:pPr>
        <w:pStyle w:val="Lijstalinea"/>
        <w:rPr>
          <w:rFonts w:ascii="Calibri" w:hAnsi="Calibri"/>
          <w:sz w:val="22"/>
          <w:szCs w:val="22"/>
        </w:rPr>
      </w:pPr>
    </w:p>
    <w:p w14:paraId="63C749D3" w14:textId="6C6921C7" w:rsidR="00DA78ED" w:rsidRPr="00DB3561" w:rsidRDefault="00DB3561" w:rsidP="00DB3561">
      <w:pPr>
        <w:rPr>
          <w:rFonts w:ascii="Calibri" w:hAnsi="Calibri"/>
          <w:sz w:val="22"/>
          <w:szCs w:val="22"/>
        </w:rPr>
      </w:pPr>
      <w:r>
        <w:rPr>
          <w:rFonts w:ascii="Calibri" w:hAnsi="Calibri"/>
          <w:sz w:val="22"/>
          <w:szCs w:val="22"/>
        </w:rPr>
        <w:t xml:space="preserve">Wanneer de ergotherapeut bovenstaande klachten heeft, wordt de afspraak </w:t>
      </w:r>
      <w:r w:rsidR="004E2002">
        <w:rPr>
          <w:rFonts w:ascii="Calibri" w:hAnsi="Calibri"/>
          <w:sz w:val="22"/>
          <w:szCs w:val="22"/>
        </w:rPr>
        <w:t>-</w:t>
      </w:r>
      <w:r>
        <w:rPr>
          <w:rFonts w:ascii="Calibri" w:hAnsi="Calibri"/>
          <w:sz w:val="22"/>
          <w:szCs w:val="22"/>
        </w:rPr>
        <w:t>afhankelijk van de gezondheidsklachten)</w:t>
      </w:r>
      <w:r w:rsidR="004E2002">
        <w:rPr>
          <w:rFonts w:ascii="Calibri" w:hAnsi="Calibri"/>
          <w:sz w:val="22"/>
          <w:szCs w:val="22"/>
        </w:rPr>
        <w:t xml:space="preserve">- </w:t>
      </w:r>
      <w:r>
        <w:rPr>
          <w:rFonts w:ascii="Calibri" w:hAnsi="Calibri"/>
          <w:sz w:val="22"/>
          <w:szCs w:val="22"/>
        </w:rPr>
        <w:t>afgezegd of vindt</w:t>
      </w:r>
      <w:r w:rsidR="004E2002">
        <w:rPr>
          <w:rFonts w:ascii="Calibri" w:hAnsi="Calibri"/>
          <w:sz w:val="22"/>
          <w:szCs w:val="22"/>
        </w:rPr>
        <w:t xml:space="preserve"> de afspraak</w:t>
      </w:r>
      <w:r>
        <w:rPr>
          <w:rFonts w:ascii="Calibri" w:hAnsi="Calibri"/>
          <w:sz w:val="22"/>
          <w:szCs w:val="22"/>
        </w:rPr>
        <w:t xml:space="preserve"> plaats via beeldbellen.</w:t>
      </w:r>
    </w:p>
    <w:p w14:paraId="6F681C0F" w14:textId="77777777" w:rsidR="00DA78ED" w:rsidRDefault="00DA78ED">
      <w:pPr>
        <w:pStyle w:val="Lijstalinea"/>
        <w:rPr>
          <w:rFonts w:ascii="Calibri" w:hAnsi="Calibri"/>
          <w:sz w:val="22"/>
          <w:szCs w:val="22"/>
        </w:rPr>
      </w:pPr>
    </w:p>
    <w:p w14:paraId="46DE100E" w14:textId="77777777" w:rsidR="004E2002" w:rsidRDefault="00C56A81" w:rsidP="004E2002">
      <w:pPr>
        <w:pStyle w:val="Lijstalinea"/>
        <w:numPr>
          <w:ilvl w:val="0"/>
          <w:numId w:val="1"/>
        </w:numPr>
        <w:ind w:left="-57" w:hanging="340"/>
        <w:rPr>
          <w:rFonts w:ascii="Calibri" w:hAnsi="Calibri"/>
          <w:sz w:val="22"/>
          <w:szCs w:val="22"/>
        </w:rPr>
      </w:pPr>
      <w:r>
        <w:rPr>
          <w:rFonts w:ascii="Calibri" w:hAnsi="Calibri"/>
          <w:b/>
          <w:bCs/>
          <w:color w:val="009933"/>
          <w:sz w:val="22"/>
          <w:szCs w:val="22"/>
        </w:rPr>
        <w:t>Wanneer er geen klachten ervaren worden mag het kind met maximaal één ouder naar de praktijk komen.</w:t>
      </w:r>
    </w:p>
    <w:p w14:paraId="6BDB5E57" w14:textId="62ED5B8D" w:rsidR="00DA78ED" w:rsidRPr="004E2002" w:rsidRDefault="00C56A81" w:rsidP="004E2002">
      <w:pPr>
        <w:pStyle w:val="Lijstalinea"/>
        <w:ind w:left="-57"/>
        <w:rPr>
          <w:rFonts w:ascii="Calibri" w:hAnsi="Calibri"/>
          <w:sz w:val="22"/>
          <w:szCs w:val="22"/>
        </w:rPr>
      </w:pPr>
      <w:r w:rsidRPr="004E2002">
        <w:rPr>
          <w:rFonts w:ascii="Calibri" w:hAnsi="Calibri"/>
          <w:sz w:val="22"/>
          <w:szCs w:val="22"/>
        </w:rPr>
        <w:t>Dit betekent dat broertjes en of zusjes helaas niet mee mogen komen naar de praktijk. Ouders kunnen wachten in de wachtruimte. De wachtruimte proberen we zo min mogelijk te belasten door de tijd tussen de behandelingen goed te plannen. Stoelen zijn op anderhalve meter afstand van elkaar geplaatst.</w:t>
      </w:r>
    </w:p>
    <w:p w14:paraId="59BF3188" w14:textId="77777777" w:rsidR="00DA78ED" w:rsidRDefault="00DA78ED">
      <w:pPr>
        <w:pStyle w:val="Lijstalinea"/>
        <w:rPr>
          <w:rFonts w:ascii="Calibri" w:hAnsi="Calibri"/>
          <w:b/>
          <w:bCs/>
          <w:color w:val="009933"/>
          <w:sz w:val="22"/>
          <w:szCs w:val="22"/>
        </w:rPr>
      </w:pPr>
    </w:p>
    <w:p w14:paraId="16DC070D" w14:textId="77777777" w:rsidR="00DA78ED" w:rsidRDefault="00C56A81">
      <w:pPr>
        <w:pStyle w:val="Lijstalinea"/>
        <w:numPr>
          <w:ilvl w:val="0"/>
          <w:numId w:val="1"/>
        </w:numPr>
        <w:ind w:left="0" w:hanging="340"/>
        <w:rPr>
          <w:rFonts w:ascii="Calibri" w:hAnsi="Calibri"/>
          <w:sz w:val="22"/>
          <w:szCs w:val="22"/>
        </w:rPr>
      </w:pPr>
      <w:r>
        <w:rPr>
          <w:rFonts w:ascii="Calibri" w:hAnsi="Calibri"/>
          <w:b/>
          <w:bCs/>
          <w:color w:val="009933"/>
          <w:sz w:val="22"/>
          <w:szCs w:val="22"/>
        </w:rPr>
        <w:t>Het is verplicht dat zowel kind als ouder bij binnenkomst en na afloop van de</w:t>
      </w:r>
      <w:r>
        <w:rPr>
          <w:noProof/>
        </w:rPr>
        <w:drawing>
          <wp:anchor distT="0" distB="0" distL="0" distR="0" simplePos="0" relativeHeight="4" behindDoc="0" locked="0" layoutInCell="1" allowOverlap="1" wp14:anchorId="2E9BCD25" wp14:editId="2A19DB36">
            <wp:simplePos x="0" y="0"/>
            <wp:positionH relativeFrom="column">
              <wp:posOffset>5189855</wp:posOffset>
            </wp:positionH>
            <wp:positionV relativeFrom="paragraph">
              <wp:posOffset>-428625</wp:posOffset>
            </wp:positionV>
            <wp:extent cx="1162685" cy="1673860"/>
            <wp:effectExtent l="0" t="0" r="0" b="0"/>
            <wp:wrapSquare wrapText="bothSides"/>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a:stretch>
                      <a:fillRect/>
                    </a:stretch>
                  </pic:blipFill>
                  <pic:spPr bwMode="auto">
                    <a:xfrm>
                      <a:off x="0" y="0"/>
                      <a:ext cx="1162685" cy="1673860"/>
                    </a:xfrm>
                    <a:prstGeom prst="rect">
                      <a:avLst/>
                    </a:prstGeom>
                  </pic:spPr>
                </pic:pic>
              </a:graphicData>
            </a:graphic>
          </wp:anchor>
        </w:drawing>
      </w:r>
      <w:r>
        <w:rPr>
          <w:rFonts w:ascii="Calibri" w:hAnsi="Calibri"/>
          <w:b/>
          <w:bCs/>
          <w:color w:val="009933"/>
          <w:sz w:val="22"/>
          <w:szCs w:val="22"/>
        </w:rPr>
        <w:t xml:space="preserve"> behandeling  de handen te wassen.</w:t>
      </w:r>
    </w:p>
    <w:p w14:paraId="12072CA2" w14:textId="77777777" w:rsidR="00DA78ED" w:rsidRDefault="00C56A81">
      <w:pPr>
        <w:pStyle w:val="Lijstalinea"/>
        <w:ind w:left="0"/>
        <w:rPr>
          <w:rFonts w:ascii="Calibri" w:hAnsi="Calibri"/>
          <w:sz w:val="22"/>
          <w:szCs w:val="22"/>
        </w:rPr>
      </w:pPr>
      <w:r>
        <w:rPr>
          <w:rFonts w:ascii="Calibri" w:hAnsi="Calibri"/>
          <w:color w:val="000000"/>
          <w:sz w:val="22"/>
          <w:szCs w:val="22"/>
        </w:rPr>
        <w:t xml:space="preserve">In de praktijk staat aangegeven waar dit kan. </w:t>
      </w:r>
    </w:p>
    <w:p w14:paraId="3847EB17" w14:textId="77777777" w:rsidR="00DA78ED" w:rsidRDefault="00DA78ED">
      <w:pPr>
        <w:pStyle w:val="Lijstalinea"/>
        <w:rPr>
          <w:rFonts w:ascii="Calibri" w:hAnsi="Calibri"/>
          <w:color w:val="000000"/>
          <w:sz w:val="22"/>
          <w:szCs w:val="22"/>
        </w:rPr>
      </w:pPr>
    </w:p>
    <w:p w14:paraId="3A129996" w14:textId="77777777" w:rsidR="00DA78ED" w:rsidRDefault="00DA78ED">
      <w:pPr>
        <w:pStyle w:val="Lijstalinea"/>
        <w:ind w:left="1800"/>
        <w:rPr>
          <w:rFonts w:ascii="Calibri" w:hAnsi="Calibri"/>
          <w:b/>
          <w:bCs/>
          <w:color w:val="009933"/>
          <w:sz w:val="22"/>
          <w:szCs w:val="22"/>
        </w:rPr>
      </w:pPr>
    </w:p>
    <w:p w14:paraId="769AED39" w14:textId="670E54A4" w:rsidR="00DA78ED" w:rsidRDefault="00C56A81">
      <w:pPr>
        <w:pStyle w:val="Lijstalinea"/>
        <w:numPr>
          <w:ilvl w:val="0"/>
          <w:numId w:val="1"/>
        </w:numPr>
        <w:ind w:left="0" w:hanging="340"/>
        <w:rPr>
          <w:rFonts w:ascii="Calibri" w:hAnsi="Calibri"/>
          <w:sz w:val="22"/>
          <w:szCs w:val="22"/>
        </w:rPr>
      </w:pPr>
      <w:r>
        <w:rPr>
          <w:rFonts w:ascii="Calibri" w:hAnsi="Calibri"/>
          <w:b/>
          <w:bCs/>
          <w:color w:val="009933"/>
          <w:sz w:val="22"/>
          <w:szCs w:val="22"/>
        </w:rPr>
        <w:t>Aan ouders en kind wordt gevraagd om geen deurklinken aan te raken. De behandelaar</w:t>
      </w:r>
      <w:r w:rsidR="004E2002">
        <w:rPr>
          <w:rFonts w:ascii="Calibri" w:hAnsi="Calibri"/>
          <w:b/>
          <w:bCs/>
          <w:color w:val="009933"/>
          <w:sz w:val="22"/>
          <w:szCs w:val="22"/>
        </w:rPr>
        <w:t xml:space="preserve"> </w:t>
      </w:r>
      <w:r>
        <w:rPr>
          <w:rFonts w:ascii="Calibri" w:hAnsi="Calibri"/>
          <w:b/>
          <w:bCs/>
          <w:color w:val="009933"/>
          <w:sz w:val="22"/>
          <w:szCs w:val="22"/>
        </w:rPr>
        <w:t>open</w:t>
      </w:r>
      <w:r w:rsidR="004E2002">
        <w:rPr>
          <w:rFonts w:ascii="Calibri" w:hAnsi="Calibri"/>
          <w:b/>
          <w:bCs/>
          <w:color w:val="009933"/>
          <w:sz w:val="22"/>
          <w:szCs w:val="22"/>
        </w:rPr>
        <w:t>t en sluit</w:t>
      </w:r>
      <w:r>
        <w:rPr>
          <w:rFonts w:ascii="Calibri" w:hAnsi="Calibri"/>
          <w:b/>
          <w:bCs/>
          <w:color w:val="009933"/>
          <w:sz w:val="22"/>
          <w:szCs w:val="22"/>
        </w:rPr>
        <w:t xml:space="preserve"> de deur van de behandelkamer.</w:t>
      </w:r>
    </w:p>
    <w:p w14:paraId="308BACD4" w14:textId="77777777" w:rsidR="00DA78ED" w:rsidRDefault="00C56A81">
      <w:pPr>
        <w:pStyle w:val="Lijstalinea"/>
        <w:ind w:left="1800"/>
        <w:rPr>
          <w:rFonts w:ascii="Calibri" w:hAnsi="Calibri"/>
          <w:b/>
          <w:bCs/>
          <w:color w:val="009933"/>
          <w:sz w:val="22"/>
          <w:szCs w:val="22"/>
        </w:rPr>
      </w:pPr>
      <w:r>
        <w:rPr>
          <w:rFonts w:ascii="Calibri" w:hAnsi="Calibri"/>
          <w:b/>
          <w:bCs/>
          <w:noProof/>
          <w:color w:val="009933"/>
          <w:sz w:val="22"/>
          <w:szCs w:val="22"/>
        </w:rPr>
        <w:drawing>
          <wp:anchor distT="0" distB="0" distL="0" distR="0" simplePos="0" relativeHeight="3" behindDoc="0" locked="0" layoutInCell="1" allowOverlap="1" wp14:anchorId="3CFB6722" wp14:editId="13B045E4">
            <wp:simplePos x="0" y="0"/>
            <wp:positionH relativeFrom="column">
              <wp:posOffset>5094605</wp:posOffset>
            </wp:positionH>
            <wp:positionV relativeFrom="paragraph">
              <wp:posOffset>93345</wp:posOffset>
            </wp:positionV>
            <wp:extent cx="1332865" cy="1332865"/>
            <wp:effectExtent l="0" t="0" r="0" b="0"/>
            <wp:wrapSquare wrapText="bothSides"/>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9"/>
                    <a:stretch>
                      <a:fillRect/>
                    </a:stretch>
                  </pic:blipFill>
                  <pic:spPr bwMode="auto">
                    <a:xfrm>
                      <a:off x="0" y="0"/>
                      <a:ext cx="1332865" cy="1332865"/>
                    </a:xfrm>
                    <a:prstGeom prst="rect">
                      <a:avLst/>
                    </a:prstGeom>
                  </pic:spPr>
                </pic:pic>
              </a:graphicData>
            </a:graphic>
          </wp:anchor>
        </w:drawing>
      </w:r>
    </w:p>
    <w:p w14:paraId="79720413" w14:textId="77777777" w:rsidR="00DA78ED" w:rsidRDefault="00DA78ED">
      <w:pPr>
        <w:pStyle w:val="Lijstalinea"/>
        <w:rPr>
          <w:rFonts w:ascii="Calibri" w:hAnsi="Calibri"/>
          <w:b/>
          <w:bCs/>
          <w:color w:val="009933"/>
          <w:sz w:val="22"/>
          <w:szCs w:val="22"/>
        </w:rPr>
      </w:pPr>
    </w:p>
    <w:p w14:paraId="26133C8C" w14:textId="77777777" w:rsidR="00DA78ED" w:rsidRDefault="00C56A81">
      <w:pPr>
        <w:pStyle w:val="Lijstalinea"/>
        <w:numPr>
          <w:ilvl w:val="0"/>
          <w:numId w:val="1"/>
        </w:numPr>
        <w:ind w:left="0" w:hanging="340"/>
        <w:rPr>
          <w:rFonts w:ascii="Calibri" w:hAnsi="Calibri"/>
          <w:sz w:val="22"/>
          <w:szCs w:val="22"/>
        </w:rPr>
      </w:pPr>
      <w:r>
        <w:rPr>
          <w:rFonts w:ascii="Calibri" w:hAnsi="Calibri"/>
          <w:b/>
          <w:bCs/>
          <w:color w:val="009933"/>
          <w:sz w:val="22"/>
          <w:szCs w:val="22"/>
        </w:rPr>
        <w:t>Het toilet op de praktijk wordt gesloten. Er kan helaas geen gebruik meer worden gemaakt van het koffieapparaat.</w:t>
      </w:r>
    </w:p>
    <w:p w14:paraId="406D0982" w14:textId="77777777" w:rsidR="00DD763D" w:rsidRDefault="00C56A81" w:rsidP="00DD763D">
      <w:pPr>
        <w:pStyle w:val="Lijstalinea"/>
        <w:ind w:left="0"/>
        <w:rPr>
          <w:rFonts w:ascii="Calibri" w:hAnsi="Calibri"/>
          <w:color w:val="000000"/>
          <w:sz w:val="22"/>
          <w:szCs w:val="22"/>
        </w:rPr>
      </w:pPr>
      <w:r>
        <w:rPr>
          <w:rFonts w:ascii="Calibri" w:hAnsi="Calibri"/>
          <w:color w:val="000000"/>
          <w:sz w:val="22"/>
          <w:szCs w:val="22"/>
        </w:rPr>
        <w:t xml:space="preserve">Bij hoge nood kan het toilet wel worden gebruikt. Probeer uw kind voor de behandeling thuis naar het toilet te laten gaan. </w:t>
      </w:r>
    </w:p>
    <w:p w14:paraId="0E5433DC" w14:textId="77777777" w:rsidR="00DD763D" w:rsidRDefault="00DD763D" w:rsidP="00DD763D">
      <w:pPr>
        <w:pStyle w:val="Lijstalinea"/>
        <w:ind w:left="0"/>
        <w:rPr>
          <w:rFonts w:ascii="Calibri" w:hAnsi="Calibri"/>
          <w:color w:val="000000"/>
          <w:sz w:val="22"/>
          <w:szCs w:val="22"/>
        </w:rPr>
      </w:pPr>
    </w:p>
    <w:p w14:paraId="3AACCFA6" w14:textId="77777777" w:rsidR="00DD763D" w:rsidRDefault="00DD763D" w:rsidP="00DD763D">
      <w:pPr>
        <w:pStyle w:val="Lijstalinea"/>
        <w:ind w:left="0"/>
        <w:rPr>
          <w:rFonts w:ascii="Calibri" w:hAnsi="Calibri"/>
          <w:color w:val="000000"/>
          <w:sz w:val="22"/>
          <w:szCs w:val="22"/>
        </w:rPr>
      </w:pPr>
    </w:p>
    <w:p w14:paraId="25E4F8A5" w14:textId="77777777" w:rsidR="00DD763D" w:rsidRDefault="00DD763D" w:rsidP="00DD763D">
      <w:pPr>
        <w:pStyle w:val="Lijstalinea"/>
        <w:ind w:left="0"/>
        <w:rPr>
          <w:rFonts w:ascii="Calibri" w:hAnsi="Calibri"/>
          <w:color w:val="000000"/>
          <w:sz w:val="22"/>
          <w:szCs w:val="22"/>
        </w:rPr>
      </w:pPr>
    </w:p>
    <w:p w14:paraId="46225962" w14:textId="2ECBE449" w:rsidR="004B531C" w:rsidRDefault="00C56A81" w:rsidP="00DD763D">
      <w:pPr>
        <w:pStyle w:val="Lijstalinea"/>
        <w:numPr>
          <w:ilvl w:val="0"/>
          <w:numId w:val="4"/>
        </w:numPr>
        <w:rPr>
          <w:rFonts w:ascii="Calibri" w:hAnsi="Calibri"/>
          <w:sz w:val="22"/>
          <w:szCs w:val="22"/>
        </w:rPr>
      </w:pPr>
      <w:r>
        <w:rPr>
          <w:rFonts w:ascii="Calibri" w:hAnsi="Calibri"/>
          <w:sz w:val="22"/>
          <w:szCs w:val="22"/>
        </w:rPr>
        <w:t xml:space="preserve">Natuurlijk zorgen wij ervoor dat na elke behandeling de behandelruimtes </w:t>
      </w:r>
      <w:r w:rsidR="004E2002">
        <w:rPr>
          <w:rFonts w:ascii="Calibri" w:hAnsi="Calibri"/>
          <w:sz w:val="22"/>
          <w:szCs w:val="22"/>
        </w:rPr>
        <w:t xml:space="preserve">en materiaal </w:t>
      </w:r>
      <w:r>
        <w:rPr>
          <w:rFonts w:ascii="Calibri" w:hAnsi="Calibri"/>
          <w:sz w:val="22"/>
          <w:szCs w:val="22"/>
        </w:rPr>
        <w:t>weer worden schoongemaakt en gedesinfecteerd. Daarnaast zal elke ochtend en middag een grote schoonmaakbeurt plaats vinden in de praktijk.</w:t>
      </w:r>
      <w:r w:rsidR="004E2002">
        <w:rPr>
          <w:rFonts w:ascii="Calibri" w:hAnsi="Calibri"/>
          <w:sz w:val="22"/>
          <w:szCs w:val="22"/>
        </w:rPr>
        <w:t xml:space="preserve"> </w:t>
      </w:r>
      <w:r w:rsidR="004E2002">
        <w:rPr>
          <w:rFonts w:ascii="Calibri" w:hAnsi="Calibri"/>
          <w:sz w:val="22"/>
          <w:szCs w:val="22"/>
        </w:rPr>
        <w:br/>
      </w:r>
    </w:p>
    <w:p w14:paraId="5F019CA2" w14:textId="77777777" w:rsidR="004B531C" w:rsidRDefault="004B531C" w:rsidP="004B531C">
      <w:pPr>
        <w:pStyle w:val="Lijstalinea"/>
        <w:rPr>
          <w:rFonts w:ascii="Calibri" w:hAnsi="Calibri"/>
          <w:sz w:val="22"/>
          <w:szCs w:val="22"/>
        </w:rPr>
      </w:pPr>
    </w:p>
    <w:p w14:paraId="3DF3177D" w14:textId="247C0D98" w:rsidR="00DA78ED" w:rsidRDefault="004E2002" w:rsidP="00DD763D">
      <w:pPr>
        <w:pStyle w:val="Lijstalinea"/>
        <w:numPr>
          <w:ilvl w:val="0"/>
          <w:numId w:val="4"/>
        </w:numPr>
        <w:rPr>
          <w:rFonts w:ascii="Calibri" w:hAnsi="Calibri"/>
          <w:sz w:val="22"/>
          <w:szCs w:val="22"/>
        </w:rPr>
      </w:pPr>
      <w:r>
        <w:rPr>
          <w:rFonts w:ascii="Calibri" w:hAnsi="Calibri"/>
          <w:sz w:val="22"/>
          <w:szCs w:val="22"/>
        </w:rPr>
        <w:t>Het kan zijn dat we u vragen materiaal van thuis mee te nemen, zoals klei, potlood/pen.</w:t>
      </w:r>
    </w:p>
    <w:p w14:paraId="31D8E456" w14:textId="77777777" w:rsidR="00DA78ED" w:rsidRDefault="00DA78ED">
      <w:pPr>
        <w:rPr>
          <w:rFonts w:ascii="Calibri" w:hAnsi="Calibri"/>
          <w:sz w:val="22"/>
          <w:szCs w:val="22"/>
        </w:rPr>
      </w:pPr>
    </w:p>
    <w:p w14:paraId="68BC8D7C" w14:textId="77777777" w:rsidR="00DA78ED" w:rsidRDefault="00DA78ED">
      <w:pPr>
        <w:rPr>
          <w:rFonts w:ascii="Calibri" w:hAnsi="Calibri"/>
          <w:sz w:val="22"/>
          <w:szCs w:val="22"/>
        </w:rPr>
      </w:pPr>
    </w:p>
    <w:p w14:paraId="43761C9C" w14:textId="64711B29" w:rsidR="00DA78ED" w:rsidRPr="00DD763D" w:rsidRDefault="00C56A81" w:rsidP="00DD763D">
      <w:pPr>
        <w:pStyle w:val="Lijstalinea"/>
        <w:numPr>
          <w:ilvl w:val="0"/>
          <w:numId w:val="4"/>
        </w:numPr>
        <w:rPr>
          <w:rFonts w:ascii="Calibri" w:hAnsi="Calibri"/>
        </w:rPr>
      </w:pPr>
      <w:r w:rsidRPr="00DD763D">
        <w:rPr>
          <w:rFonts w:ascii="Calibri" w:hAnsi="Calibri"/>
          <w:sz w:val="22"/>
          <w:szCs w:val="22"/>
        </w:rPr>
        <w:t>Samen staan we sterk en samen moeten we het doen</w:t>
      </w:r>
      <w:r w:rsidR="00DD763D" w:rsidRPr="00DD763D">
        <w:rPr>
          <w:rFonts w:ascii="Calibri" w:hAnsi="Calibri"/>
          <w:sz w:val="22"/>
          <w:szCs w:val="22"/>
        </w:rPr>
        <w:t>! Zo kunnen we op een zo veilig mogelijke manier werken.</w:t>
      </w:r>
    </w:p>
    <w:p w14:paraId="25346F48" w14:textId="77777777" w:rsidR="00DA78ED" w:rsidRDefault="00DA78ED">
      <w:pPr>
        <w:rPr>
          <w:rFonts w:ascii="Calibri" w:hAnsi="Calibri"/>
          <w:sz w:val="22"/>
          <w:szCs w:val="22"/>
        </w:rPr>
      </w:pPr>
    </w:p>
    <w:p w14:paraId="679DD221" w14:textId="77777777" w:rsidR="00DA78ED" w:rsidRDefault="00DA78ED">
      <w:pPr>
        <w:rPr>
          <w:rFonts w:ascii="Calibri" w:hAnsi="Calibri"/>
          <w:sz w:val="22"/>
          <w:szCs w:val="22"/>
        </w:rPr>
      </w:pPr>
    </w:p>
    <w:p w14:paraId="2C9325F0" w14:textId="16E24E34" w:rsidR="00DA78ED" w:rsidRDefault="00C56A81">
      <w:pPr>
        <w:rPr>
          <w:rFonts w:ascii="Calibri" w:hAnsi="Calibri"/>
        </w:rPr>
      </w:pPr>
      <w:r>
        <w:rPr>
          <w:rFonts w:ascii="Calibri" w:hAnsi="Calibri"/>
          <w:sz w:val="22"/>
          <w:szCs w:val="22"/>
        </w:rPr>
        <w:t xml:space="preserve">Graag zien we u </w:t>
      </w:r>
      <w:r w:rsidR="004E2002">
        <w:rPr>
          <w:rFonts w:ascii="Calibri" w:hAnsi="Calibri"/>
          <w:sz w:val="22"/>
          <w:szCs w:val="22"/>
        </w:rPr>
        <w:t xml:space="preserve">via beeld of op de praktijk </w:t>
      </w:r>
      <w:r>
        <w:rPr>
          <w:rFonts w:ascii="Calibri" w:hAnsi="Calibri"/>
          <w:sz w:val="22"/>
          <w:szCs w:val="22"/>
        </w:rPr>
        <w:t xml:space="preserve">op de afgesproken datum en </w:t>
      </w:r>
      <w:r w:rsidR="00DD763D">
        <w:rPr>
          <w:rFonts w:ascii="Calibri" w:hAnsi="Calibri"/>
          <w:sz w:val="22"/>
          <w:szCs w:val="22"/>
        </w:rPr>
        <w:t xml:space="preserve">het afgesproken </w:t>
      </w:r>
      <w:r>
        <w:rPr>
          <w:rFonts w:ascii="Calibri" w:hAnsi="Calibri"/>
          <w:sz w:val="22"/>
          <w:szCs w:val="22"/>
        </w:rPr>
        <w:t>tijdstip</w:t>
      </w:r>
      <w:r w:rsidR="00DD763D">
        <w:rPr>
          <w:rFonts w:ascii="Calibri" w:hAnsi="Calibri"/>
          <w:sz w:val="22"/>
          <w:szCs w:val="22"/>
        </w:rPr>
        <w:t>!</w:t>
      </w:r>
    </w:p>
    <w:p w14:paraId="24233BE2" w14:textId="77777777" w:rsidR="00DA78ED" w:rsidRDefault="00DA78ED">
      <w:pPr>
        <w:rPr>
          <w:rFonts w:ascii="Calibri" w:hAnsi="Calibri"/>
          <w:sz w:val="22"/>
          <w:szCs w:val="22"/>
        </w:rPr>
      </w:pPr>
    </w:p>
    <w:p w14:paraId="76BD22D1" w14:textId="2F0E06B3" w:rsidR="00DA78ED" w:rsidRDefault="00C56A81">
      <w:pPr>
        <w:rPr>
          <w:rFonts w:ascii="Calibri" w:hAnsi="Calibri"/>
          <w:sz w:val="22"/>
          <w:szCs w:val="22"/>
        </w:rPr>
      </w:pPr>
      <w:r>
        <w:rPr>
          <w:rFonts w:ascii="Calibri" w:hAnsi="Calibri"/>
          <w:sz w:val="22"/>
          <w:szCs w:val="22"/>
        </w:rPr>
        <w:t>Met vriendelijke groet,</w:t>
      </w:r>
    </w:p>
    <w:p w14:paraId="4823BDCB" w14:textId="1E34FA80" w:rsidR="008775CE" w:rsidRDefault="008775CE">
      <w:pPr>
        <w:rPr>
          <w:rFonts w:ascii="Calibri" w:hAnsi="Calibri"/>
          <w:sz w:val="22"/>
          <w:szCs w:val="22"/>
        </w:rPr>
      </w:pPr>
    </w:p>
    <w:p w14:paraId="717ACD99" w14:textId="0F2E6344" w:rsidR="008775CE" w:rsidRDefault="008775CE">
      <w:pPr>
        <w:rPr>
          <w:rFonts w:ascii="Calibri" w:hAnsi="Calibri"/>
          <w:sz w:val="22"/>
          <w:szCs w:val="22"/>
        </w:rPr>
      </w:pPr>
    </w:p>
    <w:p w14:paraId="01A2E4C6" w14:textId="77777777" w:rsidR="008775CE" w:rsidRDefault="008775CE">
      <w:pPr>
        <w:rPr>
          <w:rFonts w:ascii="Calibri" w:hAnsi="Calibri"/>
        </w:rPr>
      </w:pPr>
    </w:p>
    <w:p w14:paraId="47C64D2F" w14:textId="0157DA38" w:rsidR="00DA78ED" w:rsidRDefault="008775CE">
      <w:pPr>
        <w:rPr>
          <w:rFonts w:ascii="Calibri" w:hAnsi="Calibri"/>
          <w:sz w:val="22"/>
          <w:szCs w:val="22"/>
        </w:rPr>
      </w:pPr>
      <w:r>
        <w:rPr>
          <w:rFonts w:ascii="Calibri" w:hAnsi="Calibri"/>
          <w:sz w:val="22"/>
          <w:szCs w:val="22"/>
        </w:rPr>
        <w:t>Christine Dorenbusch en Ingrid de Haan</w:t>
      </w:r>
    </w:p>
    <w:p w14:paraId="225B5968" w14:textId="2902892C" w:rsidR="008775CE" w:rsidRDefault="008775CE">
      <w:pPr>
        <w:rPr>
          <w:rFonts w:ascii="Calibri" w:hAnsi="Calibri"/>
          <w:sz w:val="22"/>
          <w:szCs w:val="22"/>
        </w:rPr>
      </w:pPr>
      <w:r>
        <w:rPr>
          <w:rFonts w:ascii="Calibri" w:hAnsi="Calibri"/>
          <w:sz w:val="22"/>
          <w:szCs w:val="22"/>
        </w:rPr>
        <w:t>Kinderergotherapeuten van Zelf!</w:t>
      </w:r>
      <w:r w:rsidR="009A2B0C">
        <w:rPr>
          <w:rFonts w:ascii="Calibri" w:hAnsi="Calibri"/>
          <w:sz w:val="22"/>
          <w:szCs w:val="22"/>
        </w:rPr>
        <w:t xml:space="preserve"> </w:t>
      </w:r>
      <w:r>
        <w:rPr>
          <w:rFonts w:ascii="Calibri" w:hAnsi="Calibri"/>
          <w:sz w:val="22"/>
          <w:szCs w:val="22"/>
        </w:rPr>
        <w:t>Kinderergo</w:t>
      </w:r>
    </w:p>
    <w:p w14:paraId="1D8BEB07" w14:textId="77777777" w:rsidR="00DA78ED" w:rsidRDefault="00DA78ED">
      <w:pPr>
        <w:rPr>
          <w:rFonts w:ascii="Calibri" w:hAnsi="Calibri"/>
          <w:sz w:val="22"/>
          <w:szCs w:val="22"/>
        </w:rPr>
      </w:pPr>
    </w:p>
    <w:p w14:paraId="1BC4350D" w14:textId="77777777" w:rsidR="00DA78ED" w:rsidRDefault="00DA78ED">
      <w:pPr>
        <w:rPr>
          <w:rFonts w:ascii="Calibri" w:hAnsi="Calibri"/>
          <w:sz w:val="22"/>
          <w:szCs w:val="22"/>
        </w:rPr>
      </w:pPr>
    </w:p>
    <w:p w14:paraId="5133EE77" w14:textId="77777777" w:rsidR="00DA78ED" w:rsidRDefault="00DA78ED">
      <w:pPr>
        <w:rPr>
          <w:sz w:val="22"/>
          <w:szCs w:val="22"/>
        </w:rPr>
      </w:pPr>
    </w:p>
    <w:sectPr w:rsidR="00DA78ED">
      <w:pgSz w:w="11906" w:h="16838"/>
      <w:pgMar w:top="1417"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9242F"/>
    <w:multiLevelType w:val="hybridMultilevel"/>
    <w:tmpl w:val="E69EFCB2"/>
    <w:lvl w:ilvl="0" w:tplc="18F01B68">
      <w:start w:val="24"/>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E47051"/>
    <w:multiLevelType w:val="hybridMultilevel"/>
    <w:tmpl w:val="146A933C"/>
    <w:lvl w:ilvl="0" w:tplc="3B5EF790">
      <w:start w:val="2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370085"/>
    <w:multiLevelType w:val="multilevel"/>
    <w:tmpl w:val="335233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2AB6008"/>
    <w:multiLevelType w:val="multilevel"/>
    <w:tmpl w:val="B02406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ED"/>
    <w:rsid w:val="002119C5"/>
    <w:rsid w:val="00243C3C"/>
    <w:rsid w:val="002E30A9"/>
    <w:rsid w:val="004B531C"/>
    <w:rsid w:val="004E2002"/>
    <w:rsid w:val="00784422"/>
    <w:rsid w:val="00785FD5"/>
    <w:rsid w:val="008775CE"/>
    <w:rsid w:val="009A2B0C"/>
    <w:rsid w:val="00C56A81"/>
    <w:rsid w:val="00DA78ED"/>
    <w:rsid w:val="00DB3561"/>
    <w:rsid w:val="00DD763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415B"/>
  <w15:docId w15:val="{E0EAA9A2-39D5-4B21-AE8D-528BF39E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3E4F"/>
    <w:rPr>
      <w:rFonts w:ascii="Georgia" w:hAnsi="Georgia"/>
      <w:color w:val="00000A"/>
    </w:rPr>
  </w:style>
  <w:style w:type="paragraph" w:styleId="Kop1">
    <w:name w:val="heading 1"/>
    <w:basedOn w:val="Standaard"/>
    <w:link w:val="Kop1Char"/>
    <w:uiPriority w:val="99"/>
    <w:qFormat/>
    <w:rsid w:val="00FC3E4F"/>
    <w:pPr>
      <w:keepNext/>
      <w:pageBreakBefore/>
      <w:suppressAutoHyphens/>
      <w:spacing w:before="240" w:after="40"/>
      <w:outlineLvl w:val="0"/>
    </w:pPr>
    <w:rPr>
      <w:rFonts w:ascii="Cambria" w:eastAsiaTheme="majorEastAsia" w:hAnsi="Cambria" w:cstheme="majorBidi"/>
      <w:b/>
      <w:bCs/>
      <w:sz w:val="32"/>
      <w:szCs w:val="32"/>
    </w:rPr>
  </w:style>
  <w:style w:type="paragraph" w:styleId="Kop2">
    <w:name w:val="heading 2"/>
    <w:basedOn w:val="Standaard"/>
    <w:link w:val="Kop2Char"/>
    <w:uiPriority w:val="99"/>
    <w:qFormat/>
    <w:rsid w:val="00FC3E4F"/>
    <w:pPr>
      <w:keepNext/>
      <w:suppressAutoHyphens/>
      <w:spacing w:before="240" w:after="40"/>
      <w:outlineLvl w:val="1"/>
    </w:pPr>
    <w:rPr>
      <w:rFonts w:ascii="Cambria" w:hAnsi="Cambria"/>
      <w:b/>
      <w:bCs/>
      <w:i/>
      <w:iCs/>
      <w:sz w:val="28"/>
      <w:szCs w:val="28"/>
    </w:rPr>
  </w:style>
  <w:style w:type="paragraph" w:styleId="Kop3">
    <w:name w:val="heading 3"/>
    <w:basedOn w:val="Standaard"/>
    <w:link w:val="Kop3Char"/>
    <w:uiPriority w:val="99"/>
    <w:qFormat/>
    <w:rsid w:val="00FC3E4F"/>
    <w:pPr>
      <w:keepNext/>
      <w:suppressAutoHyphens/>
      <w:spacing w:before="240" w:after="40"/>
      <w:outlineLvl w:val="2"/>
    </w:pPr>
    <w:rPr>
      <w:rFonts w:ascii="Cambria" w:hAnsi="Cambria"/>
      <w:b/>
      <w:bCs/>
      <w:sz w:val="26"/>
      <w:szCs w:val="26"/>
    </w:rPr>
  </w:style>
  <w:style w:type="paragraph" w:styleId="Kop4">
    <w:name w:val="heading 4"/>
    <w:basedOn w:val="Standaard"/>
    <w:link w:val="Kop4Char"/>
    <w:uiPriority w:val="99"/>
    <w:qFormat/>
    <w:rsid w:val="00FC3E4F"/>
    <w:pPr>
      <w:keepNext/>
      <w:spacing w:before="480" w:line="240" w:lineRule="exact"/>
      <w:outlineLvl w:val="3"/>
    </w:pPr>
    <w:rPr>
      <w:rFonts w:ascii="Calibri" w:hAnsi="Calibri"/>
      <w:b/>
      <w:bCs/>
      <w:sz w:val="28"/>
      <w:szCs w:val="28"/>
    </w:rPr>
  </w:style>
  <w:style w:type="paragraph" w:styleId="Kop7">
    <w:name w:val="heading 7"/>
    <w:basedOn w:val="Standaard"/>
    <w:link w:val="Kop7Char"/>
    <w:qFormat/>
    <w:rsid w:val="00FC3E4F"/>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ubtitelChar">
    <w:name w:val="Subtitel Char"/>
    <w:link w:val="Subtitel"/>
    <w:qFormat/>
    <w:rsid w:val="00FC3E4F"/>
    <w:rPr>
      <w:rFonts w:ascii="Cambria" w:hAnsi="Cambria"/>
      <w:sz w:val="24"/>
      <w:szCs w:val="24"/>
    </w:rPr>
  </w:style>
  <w:style w:type="character" w:customStyle="1" w:styleId="Subtielebenadrukking1">
    <w:name w:val="Subtiele benadrukking1"/>
    <w:uiPriority w:val="19"/>
    <w:qFormat/>
    <w:rsid w:val="00FC3E4F"/>
    <w:rPr>
      <w:i/>
      <w:iCs/>
      <w:color w:val="808080"/>
    </w:rPr>
  </w:style>
  <w:style w:type="character" w:customStyle="1" w:styleId="Kop1Char">
    <w:name w:val="Kop 1 Char"/>
    <w:link w:val="Kop1"/>
    <w:uiPriority w:val="99"/>
    <w:qFormat/>
    <w:rsid w:val="00FC3E4F"/>
    <w:rPr>
      <w:rFonts w:ascii="Cambria" w:eastAsiaTheme="majorEastAsia" w:hAnsi="Cambria" w:cstheme="majorBidi"/>
      <w:b/>
      <w:bCs/>
      <w:sz w:val="32"/>
      <w:szCs w:val="32"/>
    </w:rPr>
  </w:style>
  <w:style w:type="character" w:customStyle="1" w:styleId="Kop2Char">
    <w:name w:val="Kop 2 Char"/>
    <w:link w:val="Kop2"/>
    <w:uiPriority w:val="99"/>
    <w:qFormat/>
    <w:rsid w:val="00FC3E4F"/>
    <w:rPr>
      <w:rFonts w:ascii="Cambria" w:hAnsi="Cambria"/>
      <w:b/>
      <w:bCs/>
      <w:i/>
      <w:iCs/>
      <w:sz w:val="28"/>
      <w:szCs w:val="28"/>
    </w:rPr>
  </w:style>
  <w:style w:type="character" w:customStyle="1" w:styleId="Kop3Char">
    <w:name w:val="Kop 3 Char"/>
    <w:link w:val="Kop3"/>
    <w:uiPriority w:val="99"/>
    <w:qFormat/>
    <w:rsid w:val="00FC3E4F"/>
    <w:rPr>
      <w:rFonts w:ascii="Cambria" w:hAnsi="Cambria"/>
      <w:b/>
      <w:bCs/>
      <w:sz w:val="26"/>
      <w:szCs w:val="26"/>
    </w:rPr>
  </w:style>
  <w:style w:type="character" w:customStyle="1" w:styleId="Kop4Char">
    <w:name w:val="Kop 4 Char"/>
    <w:link w:val="Kop4"/>
    <w:uiPriority w:val="99"/>
    <w:qFormat/>
    <w:rsid w:val="00FC3E4F"/>
    <w:rPr>
      <w:rFonts w:ascii="Calibri" w:hAnsi="Calibri"/>
      <w:b/>
      <w:bCs/>
      <w:sz w:val="28"/>
      <w:szCs w:val="28"/>
    </w:rPr>
  </w:style>
  <w:style w:type="character" w:customStyle="1" w:styleId="Kop7Char">
    <w:name w:val="Kop 7 Char"/>
    <w:link w:val="Kop7"/>
    <w:qFormat/>
    <w:rsid w:val="00FC3E4F"/>
    <w:rPr>
      <w:sz w:val="24"/>
      <w:szCs w:val="24"/>
    </w:rPr>
  </w:style>
  <w:style w:type="character" w:customStyle="1" w:styleId="TitelChar">
    <w:name w:val="Titel Char"/>
    <w:link w:val="Titel"/>
    <w:uiPriority w:val="99"/>
    <w:qFormat/>
    <w:rsid w:val="00FC3E4F"/>
    <w:rPr>
      <w:rFonts w:ascii="Cambria" w:hAnsi="Cambria"/>
      <w:b/>
      <w:bCs/>
      <w:sz w:val="32"/>
      <w:szCs w:val="32"/>
    </w:rPr>
  </w:style>
  <w:style w:type="character" w:styleId="Zwaar">
    <w:name w:val="Strong"/>
    <w:uiPriority w:val="22"/>
    <w:qFormat/>
    <w:rsid w:val="00FC3E4F"/>
    <w:rPr>
      <w:rFonts w:cs="Times New Roman"/>
      <w:b/>
      <w:bCs/>
    </w:rPr>
  </w:style>
  <w:style w:type="character" w:styleId="Nadruk">
    <w:name w:val="Emphasis"/>
    <w:uiPriority w:val="20"/>
    <w:qFormat/>
    <w:rsid w:val="00FC3E4F"/>
    <w:rPr>
      <w:i/>
      <w:iCs/>
    </w:rPr>
  </w:style>
  <w:style w:type="paragraph" w:customStyle="1" w:styleId="Heading">
    <w:name w:val="Heading"/>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customStyle="1" w:styleId="Kleurrijkelijst-accent11">
    <w:name w:val="Kleurrijke lijst - accent 11"/>
    <w:basedOn w:val="Standaard"/>
    <w:qFormat/>
    <w:rsid w:val="00FC3E4F"/>
    <w:pPr>
      <w:ind w:left="720"/>
      <w:contextualSpacing/>
    </w:pPr>
  </w:style>
  <w:style w:type="paragraph" w:customStyle="1" w:styleId="Subtitel">
    <w:name w:val="Subtitel"/>
    <w:basedOn w:val="Standaard"/>
    <w:link w:val="SubtitelChar"/>
    <w:qFormat/>
    <w:locked/>
    <w:rsid w:val="00FC3E4F"/>
    <w:pPr>
      <w:spacing w:after="60"/>
      <w:jc w:val="center"/>
      <w:outlineLvl w:val="1"/>
    </w:pPr>
    <w:rPr>
      <w:rFonts w:ascii="Cambria" w:hAnsi="Cambria"/>
      <w:sz w:val="24"/>
      <w:szCs w:val="24"/>
    </w:rPr>
  </w:style>
  <w:style w:type="paragraph" w:customStyle="1" w:styleId="Geenafstand1">
    <w:name w:val="Geen afstand1"/>
    <w:uiPriority w:val="1"/>
    <w:qFormat/>
    <w:rsid w:val="00FC3E4F"/>
    <w:rPr>
      <w:rFonts w:ascii="Georgia" w:hAnsi="Georgia"/>
      <w:color w:val="00000A"/>
    </w:rPr>
  </w:style>
  <w:style w:type="paragraph" w:customStyle="1" w:styleId="Kopvaninhoudsopgave1">
    <w:name w:val="Kop van inhoudsopgave1"/>
    <w:basedOn w:val="Kop1"/>
    <w:uiPriority w:val="39"/>
    <w:semiHidden/>
    <w:unhideWhenUsed/>
    <w:qFormat/>
    <w:rsid w:val="00FC3E4F"/>
    <w:pPr>
      <w:keepLines/>
      <w:pageBreakBefore w:val="0"/>
      <w:suppressAutoHyphens w:val="0"/>
      <w:spacing w:before="480" w:after="0" w:line="276" w:lineRule="auto"/>
    </w:pPr>
    <w:rPr>
      <w:rFonts w:eastAsia="Times New Roman" w:cs="Times New Roman"/>
      <w:bCs w:val="0"/>
      <w:color w:val="365F91"/>
      <w:sz w:val="28"/>
      <w:szCs w:val="28"/>
    </w:rPr>
  </w:style>
  <w:style w:type="paragraph" w:styleId="Titel">
    <w:name w:val="Title"/>
    <w:basedOn w:val="Standaard"/>
    <w:link w:val="TitelChar"/>
    <w:autoRedefine/>
    <w:uiPriority w:val="99"/>
    <w:qFormat/>
    <w:rsid w:val="00FC3E4F"/>
    <w:pPr>
      <w:spacing w:before="2400" w:line="400" w:lineRule="exact"/>
      <w:ind w:right="2268"/>
    </w:pPr>
    <w:rPr>
      <w:rFonts w:ascii="Cambria" w:hAnsi="Cambria"/>
      <w:b/>
      <w:bCs/>
      <w:sz w:val="32"/>
      <w:szCs w:val="32"/>
    </w:rPr>
  </w:style>
  <w:style w:type="paragraph" w:styleId="Geenafstand">
    <w:name w:val="No Spacing"/>
    <w:uiPriority w:val="1"/>
    <w:qFormat/>
    <w:rsid w:val="00FC3E4F"/>
    <w:rPr>
      <w:rFonts w:ascii="Calibri" w:eastAsia="Calibri" w:hAnsi="Calibri"/>
      <w:color w:val="00000A"/>
      <w:sz w:val="22"/>
      <w:szCs w:val="22"/>
    </w:rPr>
  </w:style>
  <w:style w:type="paragraph" w:styleId="Lijstalinea">
    <w:name w:val="List Paragraph"/>
    <w:basedOn w:val="Standaard"/>
    <w:qFormat/>
    <w:rsid w:val="00FC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244B.D67D20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531</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Sinette</dc:creator>
  <dc:description/>
  <cp:lastModifiedBy>Christine Dorenbusch</cp:lastModifiedBy>
  <cp:revision>4</cp:revision>
  <cp:lastPrinted>2020-05-06T15:24:00Z</cp:lastPrinted>
  <dcterms:created xsi:type="dcterms:W3CDTF">2020-05-11T06:32:00Z</dcterms:created>
  <dcterms:modified xsi:type="dcterms:W3CDTF">2020-05-11T12:11:00Z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